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7C89" w14:textId="77777777" w:rsidR="00CF1F0C" w:rsidRDefault="00B53338">
      <w:r>
        <w:rPr>
          <w:noProof/>
          <w:lang w:eastAsia="nl-NL"/>
        </w:rPr>
        <w:drawing>
          <wp:inline distT="0" distB="0" distL="0" distR="0" wp14:anchorId="23E47048" wp14:editId="0DB44490">
            <wp:extent cx="2286000" cy="1531620"/>
            <wp:effectExtent l="0" t="0" r="0" b="0"/>
            <wp:docPr id="2" name="Afbeelding 0" descr="logo GCA 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C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55" cy="156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4E8" w:rsidRPr="00CA04E8">
        <w:tab/>
      </w:r>
      <w:r w:rsidR="00CA04E8" w:rsidRPr="00CA04E8">
        <w:tab/>
      </w:r>
      <w:r w:rsidR="00CA04E8" w:rsidRPr="00CA04E8">
        <w:tab/>
      </w:r>
      <w:r w:rsidR="002F5753">
        <w:t xml:space="preserve">  </w:t>
      </w:r>
      <w:r w:rsidR="00CA04E8">
        <w:tab/>
      </w:r>
      <w:r w:rsidR="00CF1F0C">
        <w:rPr>
          <w:noProof/>
          <w:lang w:eastAsia="nl-NL"/>
        </w:rPr>
        <w:drawing>
          <wp:inline distT="0" distB="0" distL="0" distR="0" wp14:anchorId="57B709F3" wp14:editId="24058D9D">
            <wp:extent cx="1695450" cy="1743075"/>
            <wp:effectExtent l="19050" t="0" r="0" b="0"/>
            <wp:docPr id="4" name="Afbeelding 0" descr="VDL 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L LOG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95EC" w14:textId="777C6C24" w:rsidR="00CF1F0C" w:rsidRDefault="00CF1F0C" w:rsidP="00B9486B">
      <w:pPr>
        <w:pStyle w:val="Geenafstand"/>
      </w:pPr>
      <w:r>
        <w:t>B</w:t>
      </w:r>
      <w:r w:rsidR="00931312">
        <w:t xml:space="preserve">este </w:t>
      </w:r>
      <w:r w:rsidR="001C3C0B">
        <w:t>lotenverkoper</w:t>
      </w:r>
      <w:r w:rsidR="00931312">
        <w:t>,</w:t>
      </w:r>
      <w:r w:rsidR="003E5C09">
        <w:br/>
      </w:r>
      <w:r w:rsidR="001974BD">
        <w:br/>
      </w:r>
      <w:r w:rsidR="00F47310" w:rsidRPr="00F47310">
        <w:t>Zaterdag 18 september start de Grote Clubactie</w:t>
      </w:r>
      <w:r w:rsidR="00DF2211">
        <w:t xml:space="preserve">. Dit jaar </w:t>
      </w:r>
      <w:r w:rsidR="00931312">
        <w:t>doe</w:t>
      </w:r>
      <w:r w:rsidR="001C3C0B">
        <w:t>n wij</w:t>
      </w:r>
      <w:r w:rsidR="00931312" w:rsidRPr="003C5E51">
        <w:rPr>
          <w:i/>
        </w:rPr>
        <w:t xml:space="preserve"> </w:t>
      </w:r>
      <w:r w:rsidR="00931312">
        <w:t xml:space="preserve">ook </w:t>
      </w:r>
      <w:r>
        <w:t xml:space="preserve">weer </w:t>
      </w:r>
      <w:r w:rsidR="00931312">
        <w:t xml:space="preserve">mee en willen </w:t>
      </w:r>
      <w:r w:rsidR="00B36A58">
        <w:t xml:space="preserve">wij </w:t>
      </w:r>
      <w:r w:rsidR="00931312">
        <w:t xml:space="preserve">natuurlijk </w:t>
      </w:r>
      <w:r w:rsidR="00B36A58">
        <w:t>zo</w:t>
      </w:r>
      <w:r w:rsidR="00143277">
        <w:t>veel mogelijk loten verkopen.</w:t>
      </w:r>
      <w:r w:rsidR="00931312">
        <w:t xml:space="preserve"> </w:t>
      </w:r>
      <w:r w:rsidR="007B553C">
        <w:t xml:space="preserve">Een lot kost € 3,-. </w:t>
      </w:r>
      <w:r w:rsidR="00512BD3">
        <w:t xml:space="preserve">Van de opbrengst </w:t>
      </w:r>
      <w:r w:rsidR="00DF2211">
        <w:t xml:space="preserve">gaat </w:t>
      </w:r>
      <w:r w:rsidR="00350FF3">
        <w:t xml:space="preserve">maar liefst </w:t>
      </w:r>
      <w:r w:rsidR="00DF2211">
        <w:t xml:space="preserve">80% (ofwel </w:t>
      </w:r>
      <w:r w:rsidR="00752140">
        <w:t xml:space="preserve">€ </w:t>
      </w:r>
      <w:r w:rsidR="00DF2211">
        <w:t>2,40</w:t>
      </w:r>
      <w:r w:rsidR="00350FF3">
        <w:t xml:space="preserve"> </w:t>
      </w:r>
      <w:r w:rsidR="00DF2211">
        <w:t xml:space="preserve">per lot) naar </w:t>
      </w:r>
      <w:r w:rsidR="00350FF3">
        <w:t>onze</w:t>
      </w:r>
      <w:r w:rsidR="00DF2211">
        <w:t xml:space="preserve"> </w:t>
      </w:r>
      <w:r>
        <w:t>jeugd</w:t>
      </w:r>
      <w:r w:rsidR="00DF2211">
        <w:t>! B</w:t>
      </w:r>
      <w:r w:rsidR="00512BD3">
        <w:t xml:space="preserve">ovendien maken </w:t>
      </w:r>
      <w:r w:rsidR="00C8597A">
        <w:t>loten</w:t>
      </w:r>
      <w:r w:rsidR="00512BD3">
        <w:t xml:space="preserve">kopers kans </w:t>
      </w:r>
      <w:r w:rsidR="00DF2211">
        <w:t>op fantastische prijzen</w:t>
      </w:r>
      <w:r w:rsidR="00F47310">
        <w:t xml:space="preserve">. </w:t>
      </w:r>
    </w:p>
    <w:p w14:paraId="437945D7" w14:textId="77777777" w:rsidR="002F5753" w:rsidRDefault="002F5753" w:rsidP="00B9486B">
      <w:pPr>
        <w:pStyle w:val="Geenafstand"/>
      </w:pPr>
    </w:p>
    <w:p w14:paraId="1E793168" w14:textId="77777777" w:rsidR="002F5753" w:rsidRPr="002F5753" w:rsidRDefault="007021D2" w:rsidP="00B9486B">
      <w:pPr>
        <w:pStyle w:val="Geenafstand"/>
        <w:rPr>
          <w:b/>
        </w:rPr>
      </w:pPr>
      <w:r>
        <w:rPr>
          <w:b/>
        </w:rPr>
        <w:t>Net als vorig</w:t>
      </w:r>
      <w:r w:rsidR="002F5753" w:rsidRPr="002F5753">
        <w:rPr>
          <w:b/>
        </w:rPr>
        <w:t xml:space="preserve"> jaar</w:t>
      </w:r>
    </w:p>
    <w:p w14:paraId="2A6936A1" w14:textId="7C99E573" w:rsidR="002F5753" w:rsidRDefault="002F5753" w:rsidP="00B9486B">
      <w:pPr>
        <w:pStyle w:val="Geenafstand"/>
      </w:pPr>
      <w:r>
        <w:t>Per verkocht lot gaat er 1 euro naar je team. Spaar met je team een leuk teamuitje of iets anders. Bespreek met je team alvast een doel!!!</w:t>
      </w:r>
    </w:p>
    <w:p w14:paraId="21617BC8" w14:textId="77777777" w:rsidR="00B9486B" w:rsidRDefault="00B9486B" w:rsidP="00B9486B">
      <w:pPr>
        <w:pStyle w:val="Geenafstand"/>
        <w:rPr>
          <w:b/>
        </w:rPr>
      </w:pPr>
    </w:p>
    <w:p w14:paraId="33D67176" w14:textId="77777777" w:rsidR="00CF1F0C" w:rsidRDefault="00931312" w:rsidP="00B9486B">
      <w:pPr>
        <w:pStyle w:val="Geenafstand"/>
      </w:pPr>
      <w:r w:rsidRPr="00931312">
        <w:rPr>
          <w:b/>
        </w:rPr>
        <w:t>Wat</w:t>
      </w:r>
      <w:r w:rsidR="002175DD">
        <w:rPr>
          <w:b/>
        </w:rPr>
        <w:t xml:space="preserve"> is de bedoeling?</w:t>
      </w:r>
      <w:r w:rsidRPr="00931312">
        <w:rPr>
          <w:b/>
        </w:rPr>
        <w:t xml:space="preserve"> </w:t>
      </w:r>
      <w:r>
        <w:rPr>
          <w:b/>
        </w:rPr>
        <w:br/>
      </w:r>
      <w:r w:rsidR="003E5C09">
        <w:t xml:space="preserve">Het verkopen van de loten is heel eenvoudig. </w:t>
      </w:r>
      <w:r w:rsidR="00350FF3">
        <w:t xml:space="preserve"> </w:t>
      </w:r>
      <w:r w:rsidR="003E5C09">
        <w:t>Wij werken met</w:t>
      </w:r>
      <w:r w:rsidR="001C3C0B" w:rsidRPr="00752140">
        <w:t>:</w:t>
      </w:r>
      <w:r w:rsidR="00350FF3" w:rsidRPr="00752140">
        <w:t xml:space="preserve"> </w:t>
      </w:r>
      <w:r w:rsidR="00CF1F0C">
        <w:t xml:space="preserve"> </w:t>
      </w:r>
      <w:r w:rsidR="001974BD">
        <w:rPr>
          <w:u w:val="single"/>
        </w:rPr>
        <w:t>E</w:t>
      </w:r>
      <w:r w:rsidR="003C5E51" w:rsidRPr="001974BD">
        <w:rPr>
          <w:u w:val="single"/>
        </w:rPr>
        <w:t xml:space="preserve">enmalige </w:t>
      </w:r>
      <w:r w:rsidR="00CF1F0C">
        <w:rPr>
          <w:u w:val="single"/>
        </w:rPr>
        <w:t xml:space="preserve"> </w:t>
      </w:r>
      <w:r w:rsidR="003C5E51" w:rsidRPr="001974BD">
        <w:rPr>
          <w:u w:val="single"/>
        </w:rPr>
        <w:t>machtiging</w:t>
      </w:r>
      <w:r w:rsidR="001974BD">
        <w:rPr>
          <w:u w:val="single"/>
        </w:rPr>
        <w:t>:</w:t>
      </w:r>
      <w:r w:rsidR="00142D7F">
        <w:t xml:space="preserve">  </w:t>
      </w:r>
    </w:p>
    <w:p w14:paraId="7772ADBE" w14:textId="513C90B5" w:rsidR="00F47310" w:rsidRDefault="00350FF3" w:rsidP="00F47310">
      <w:pPr>
        <w:pStyle w:val="Geenafstand"/>
      </w:pPr>
      <w:r>
        <w:t>D</w:t>
      </w:r>
      <w:r w:rsidR="0094475E" w:rsidRPr="00142D7F">
        <w:t>e koper vermeldt</w:t>
      </w:r>
      <w:r w:rsidR="003C5E51" w:rsidRPr="00142D7F">
        <w:t xml:space="preserve"> </w:t>
      </w:r>
      <w:r w:rsidR="005F16A5">
        <w:t xml:space="preserve">zijn gegevens en </w:t>
      </w:r>
      <w:r w:rsidR="003C5E51" w:rsidRPr="00142D7F">
        <w:t xml:space="preserve">rekeningnummer op </w:t>
      </w:r>
      <w:r w:rsidR="0094475E" w:rsidRPr="00142D7F">
        <w:t xml:space="preserve">de </w:t>
      </w:r>
      <w:r w:rsidR="005F16A5">
        <w:t xml:space="preserve">pagina ‘Eenmalige Machtiging </w:t>
      </w:r>
      <w:r w:rsidR="005F16A5" w:rsidRPr="005F16A5">
        <w:rPr>
          <w:sz w:val="18"/>
          <w:szCs w:val="18"/>
        </w:rPr>
        <w:t>(SEPA)</w:t>
      </w:r>
      <w:r w:rsidR="005F16A5">
        <w:t>’</w:t>
      </w:r>
      <w:r w:rsidR="003E5C09" w:rsidRPr="00142D7F">
        <w:t xml:space="preserve"> en </w:t>
      </w:r>
      <w:r w:rsidR="0094475E" w:rsidRPr="00142D7F">
        <w:t>het bedrag wordt</w:t>
      </w:r>
      <w:r w:rsidR="00142D7F">
        <w:t xml:space="preserve"> eenmalig </w:t>
      </w:r>
      <w:r w:rsidR="0094475E" w:rsidRPr="00142D7F">
        <w:t>van de rekening afgeschreven.</w:t>
      </w:r>
      <w:r w:rsidR="00292DCB">
        <w:t xml:space="preserve"> </w:t>
      </w:r>
      <w:r w:rsidR="00E045EE">
        <w:t>H</w:t>
      </w:r>
      <w:r w:rsidR="00142D7F">
        <w:t xml:space="preserve">et lotnummer </w:t>
      </w:r>
      <w:r w:rsidR="00292DCB">
        <w:t>staat op het bankafschrift van de koper</w:t>
      </w:r>
      <w:r w:rsidR="00142D7F">
        <w:t>.</w:t>
      </w:r>
      <w:r w:rsidR="00292DCB">
        <w:t xml:space="preserve"> </w:t>
      </w:r>
      <w:r w:rsidR="00F47310" w:rsidRPr="00F47310">
        <w:rPr>
          <w:b/>
          <w:bCs/>
        </w:rPr>
        <w:t>Tip: verkoop online loten</w:t>
      </w:r>
      <w:r w:rsidR="00F47310">
        <w:t xml:space="preserve">! </w:t>
      </w:r>
      <w:r w:rsidR="00F47310">
        <w:t xml:space="preserve">Wil je meer loten verkopen? Scan zelf de QR-code </w:t>
      </w:r>
      <w:r w:rsidR="00F47310">
        <w:t xml:space="preserve">op het boekje </w:t>
      </w:r>
      <w:r w:rsidR="00F47310">
        <w:t xml:space="preserve">en deel eenvoudig de verkooplink via WhatsApp en </w:t>
      </w:r>
      <w:proofErr w:type="spellStart"/>
      <w:r w:rsidR="00F47310">
        <w:t>social</w:t>
      </w:r>
      <w:proofErr w:type="spellEnd"/>
      <w:r w:rsidR="00F47310">
        <w:t xml:space="preserve"> media met familie en vrienden.</w:t>
      </w:r>
    </w:p>
    <w:p w14:paraId="5C6AEFB0" w14:textId="2DB2770C" w:rsidR="002F5753" w:rsidRDefault="003B7AE0" w:rsidP="00F47310">
      <w:pPr>
        <w:pStyle w:val="Geenafstand"/>
      </w:pPr>
      <w:r>
        <w:br/>
      </w:r>
      <w:r w:rsidR="001974BD">
        <w:rPr>
          <w:b/>
        </w:rPr>
        <w:t xml:space="preserve">Aan wie mag </w:t>
      </w:r>
      <w:r w:rsidR="00D63CEF">
        <w:rPr>
          <w:b/>
        </w:rPr>
        <w:t xml:space="preserve"> je verkopen</w:t>
      </w:r>
      <w:r w:rsidR="002175DD" w:rsidRPr="003E5C09">
        <w:rPr>
          <w:b/>
        </w:rPr>
        <w:t>?</w:t>
      </w:r>
      <w:r w:rsidR="002175DD">
        <w:br/>
      </w:r>
      <w:r w:rsidR="003C5E51">
        <w:t>Je mag de loten verkopen aan wie je wilt, te beginnen bij je familie, vrienden, buren</w:t>
      </w:r>
      <w:r w:rsidR="001C3C0B">
        <w:t>,</w:t>
      </w:r>
      <w:r w:rsidR="003C5E51">
        <w:t xml:space="preserve"> </w:t>
      </w:r>
      <w:r w:rsidR="002F5753">
        <w:t xml:space="preserve">of een verjaardag </w:t>
      </w:r>
      <w:r w:rsidR="003C5E51">
        <w:t>enz.</w:t>
      </w:r>
      <w:r w:rsidR="007B553C">
        <w:t xml:space="preserve"> Daarnaast kun je langs de deuren gaan in jouw buurt, zodat je zoveel mogelijk loten verkoopt.</w:t>
      </w:r>
      <w:r w:rsidR="007B553C">
        <w:br/>
      </w:r>
      <w:r w:rsidR="007B553C">
        <w:br/>
      </w:r>
      <w:r w:rsidR="007B553C" w:rsidRPr="007B553C">
        <w:rPr>
          <w:b/>
        </w:rPr>
        <w:t>Verkoopboekje inleveren</w:t>
      </w:r>
      <w:r w:rsidR="007B553C">
        <w:br/>
      </w:r>
      <w:r w:rsidR="003C5E51">
        <w:t>Is je boekje vol</w:t>
      </w:r>
      <w:r w:rsidR="00DF2211">
        <w:t xml:space="preserve"> of ben je klaar met verkopen</w:t>
      </w:r>
      <w:r w:rsidR="00512BD3">
        <w:t xml:space="preserve">? </w:t>
      </w:r>
      <w:r w:rsidR="00CF1F0C">
        <w:t xml:space="preserve">Ook al heb je maar één lot verkocht. </w:t>
      </w:r>
      <w:r w:rsidR="00512BD3">
        <w:t>Lever het</w:t>
      </w:r>
      <w:r w:rsidR="003C5E51">
        <w:t xml:space="preserve"> </w:t>
      </w:r>
      <w:r w:rsidR="00CF1F0C">
        <w:t>boekje dan in bij de bar in de kantine.</w:t>
      </w:r>
      <w:r w:rsidR="002F5753">
        <w:t xml:space="preserve"> (Zet naast je naam ook je Team op het boekje).</w:t>
      </w:r>
    </w:p>
    <w:p w14:paraId="0D7A176B" w14:textId="77777777" w:rsidR="002F5753" w:rsidRDefault="002F5753" w:rsidP="00B9486B">
      <w:pPr>
        <w:pStyle w:val="Geenafstand"/>
      </w:pPr>
    </w:p>
    <w:p w14:paraId="1C9F3C99" w14:textId="370468A2" w:rsidR="00931312" w:rsidRDefault="00CF1F0C" w:rsidP="00B9486B">
      <w:pPr>
        <w:pStyle w:val="Geenafstand"/>
      </w:pPr>
      <w:r>
        <w:t xml:space="preserve">VDL heeft ook mooie prijzen voor de drie beste verkopers van de club. </w:t>
      </w:r>
      <w:r w:rsidR="00C775EA">
        <w:t>Volg ook de informatie op de VDL-site.</w:t>
      </w:r>
      <w:r w:rsidR="002F5753">
        <w:t xml:space="preserve"> </w:t>
      </w:r>
      <w:r w:rsidR="00D63CEF">
        <w:t xml:space="preserve">Wij hopen dat we dit jaar een geweldig resultaat </w:t>
      </w:r>
      <w:r w:rsidR="00720101">
        <w:t xml:space="preserve">gaan </w:t>
      </w:r>
      <w:r w:rsidR="00D63CEF">
        <w:t>neerzetten. Heel veel suc</w:t>
      </w:r>
      <w:r w:rsidR="008E0299">
        <w:t>ces met de verkoop van de loten!</w:t>
      </w:r>
      <w:r w:rsidR="001974BD">
        <w:br/>
      </w:r>
      <w:r w:rsidR="00B53338">
        <w:br/>
      </w:r>
      <w:r w:rsidR="00D63CEF">
        <w:t>Met vriendelijke groet,</w:t>
      </w:r>
      <w:r w:rsidR="00D63CEF">
        <w:br/>
      </w:r>
      <w:r>
        <w:t xml:space="preserve">VDL </w:t>
      </w:r>
    </w:p>
    <w:sectPr w:rsidR="00931312" w:rsidSect="008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AD8"/>
    <w:multiLevelType w:val="hybridMultilevel"/>
    <w:tmpl w:val="4808DF12"/>
    <w:lvl w:ilvl="0" w:tplc="F41C7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90"/>
    <w:rsid w:val="00016DF6"/>
    <w:rsid w:val="0006265B"/>
    <w:rsid w:val="001077AF"/>
    <w:rsid w:val="00142D7F"/>
    <w:rsid w:val="00143277"/>
    <w:rsid w:val="001974BD"/>
    <w:rsid w:val="001C3C0B"/>
    <w:rsid w:val="001E0BC9"/>
    <w:rsid w:val="002130F4"/>
    <w:rsid w:val="002175DD"/>
    <w:rsid w:val="00224A0F"/>
    <w:rsid w:val="00226E4F"/>
    <w:rsid w:val="002479D4"/>
    <w:rsid w:val="00286A07"/>
    <w:rsid w:val="00292DCB"/>
    <w:rsid w:val="002B2F3D"/>
    <w:rsid w:val="002F5753"/>
    <w:rsid w:val="002F67A2"/>
    <w:rsid w:val="00350FF3"/>
    <w:rsid w:val="003807B1"/>
    <w:rsid w:val="00397FAB"/>
    <w:rsid w:val="003B7AE0"/>
    <w:rsid w:val="003C5E51"/>
    <w:rsid w:val="003E047E"/>
    <w:rsid w:val="003E5C09"/>
    <w:rsid w:val="003F5E5F"/>
    <w:rsid w:val="00466574"/>
    <w:rsid w:val="004831F0"/>
    <w:rsid w:val="004B44F7"/>
    <w:rsid w:val="00512BD3"/>
    <w:rsid w:val="00520336"/>
    <w:rsid w:val="00531EED"/>
    <w:rsid w:val="005360FE"/>
    <w:rsid w:val="005E4C62"/>
    <w:rsid w:val="005F16A5"/>
    <w:rsid w:val="0060077C"/>
    <w:rsid w:val="00611548"/>
    <w:rsid w:val="0063253B"/>
    <w:rsid w:val="00691D48"/>
    <w:rsid w:val="00697B5E"/>
    <w:rsid w:val="006A5B4E"/>
    <w:rsid w:val="006E28A7"/>
    <w:rsid w:val="007021D2"/>
    <w:rsid w:val="00720101"/>
    <w:rsid w:val="007239ED"/>
    <w:rsid w:val="007358A0"/>
    <w:rsid w:val="00744D2C"/>
    <w:rsid w:val="00752140"/>
    <w:rsid w:val="007B553C"/>
    <w:rsid w:val="0080318C"/>
    <w:rsid w:val="00842C7B"/>
    <w:rsid w:val="00863224"/>
    <w:rsid w:val="008D6B17"/>
    <w:rsid w:val="008E0299"/>
    <w:rsid w:val="008E62C5"/>
    <w:rsid w:val="009258DF"/>
    <w:rsid w:val="00931312"/>
    <w:rsid w:val="0094475E"/>
    <w:rsid w:val="009A6C9A"/>
    <w:rsid w:val="009E4ABF"/>
    <w:rsid w:val="00A17BC5"/>
    <w:rsid w:val="00A62A48"/>
    <w:rsid w:val="00AC1B1C"/>
    <w:rsid w:val="00AF0F12"/>
    <w:rsid w:val="00B36A58"/>
    <w:rsid w:val="00B53338"/>
    <w:rsid w:val="00B577BC"/>
    <w:rsid w:val="00B67B96"/>
    <w:rsid w:val="00B76936"/>
    <w:rsid w:val="00B92E76"/>
    <w:rsid w:val="00B9486B"/>
    <w:rsid w:val="00BB3A52"/>
    <w:rsid w:val="00BC59B9"/>
    <w:rsid w:val="00BE2B51"/>
    <w:rsid w:val="00C30825"/>
    <w:rsid w:val="00C3581A"/>
    <w:rsid w:val="00C42C90"/>
    <w:rsid w:val="00C73CF8"/>
    <w:rsid w:val="00C775EA"/>
    <w:rsid w:val="00C8597A"/>
    <w:rsid w:val="00CA04E8"/>
    <w:rsid w:val="00CE090B"/>
    <w:rsid w:val="00CF1F0C"/>
    <w:rsid w:val="00D63CEF"/>
    <w:rsid w:val="00DF2211"/>
    <w:rsid w:val="00E02CD9"/>
    <w:rsid w:val="00E045EE"/>
    <w:rsid w:val="00EC5524"/>
    <w:rsid w:val="00F47310"/>
    <w:rsid w:val="00F77CB9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2CDE"/>
  <w15:docId w15:val="{16883E13-5CBE-406F-B3C3-F768855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2C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2B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3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7FAB"/>
    <w:pPr>
      <w:ind w:left="720"/>
      <w:contextualSpacing/>
    </w:pPr>
  </w:style>
  <w:style w:type="paragraph" w:styleId="Geenafstand">
    <w:name w:val="No Spacing"/>
    <w:uiPriority w:val="1"/>
    <w:qFormat/>
    <w:rsid w:val="00B94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</dc:creator>
  <cp:lastModifiedBy>Desiree Aerts-Groen</cp:lastModifiedBy>
  <cp:revision>2</cp:revision>
  <cp:lastPrinted>2018-09-10T07:32:00Z</cp:lastPrinted>
  <dcterms:created xsi:type="dcterms:W3CDTF">2021-09-06T16:57:00Z</dcterms:created>
  <dcterms:modified xsi:type="dcterms:W3CDTF">2021-09-06T16:57:00Z</dcterms:modified>
</cp:coreProperties>
</file>